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AA0EA4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44Г</w:t>
      </w:r>
      <w:r w:rsidR="00A73BEE">
        <w:rPr>
          <w:color w:val="26282F"/>
        </w:rPr>
        <w:t xml:space="preserve"> по ул. </w:t>
      </w:r>
      <w:r>
        <w:rPr>
          <w:color w:val="26282F"/>
        </w:rPr>
        <w:t>Даурская</w:t>
      </w:r>
      <w:r w:rsidR="00F45CE8" w:rsidRPr="00F45CE8">
        <w:rPr>
          <w:color w:val="26282F"/>
        </w:rPr>
        <w:t xml:space="preserve"> г. Казань</w:t>
      </w:r>
      <w:r w:rsidR="00412507">
        <w:rPr>
          <w:color w:val="26282F"/>
        </w:rPr>
        <w:t xml:space="preserve"> на 2020</w:t>
      </w:r>
      <w:bookmarkStart w:id="1" w:name="_GoBack"/>
      <w:bookmarkEnd w:id="1"/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031"/>
        <w:gridCol w:w="3264"/>
      </w:tblGrid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031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3264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3264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3264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3264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3264" w:type="dxa"/>
          </w:tcPr>
          <w:p w:rsidR="00412507" w:rsidRPr="00412507" w:rsidRDefault="00412507" w:rsidP="00412507">
            <w:pPr>
              <w:pStyle w:val="Style2"/>
              <w:spacing w:after="75" w:line="22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>
              <w:t xml:space="preserve"> </w:t>
            </w:r>
            <w:r>
              <w:rPr>
                <w:b w:val="0"/>
                <w:bCs w:val="0"/>
              </w:rPr>
              <w:t xml:space="preserve">     П</w:t>
            </w:r>
            <w:r w:rsidRPr="00412507">
              <w:rPr>
                <w:b w:val="0"/>
                <w:bCs w:val="0"/>
              </w:rPr>
              <w:t>ровели покраску тамбуров и лифтовых холлов на первом этаже.</w:t>
            </w:r>
          </w:p>
          <w:p w:rsidR="00E84F4A" w:rsidRPr="00980105" w:rsidRDefault="00412507" w:rsidP="0041250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412507">
              <w:rPr>
                <w:b w:val="0"/>
                <w:bCs w:val="0"/>
              </w:rPr>
              <w:t>Ремонт и покраска забора</w:t>
            </w:r>
          </w:p>
        </w:tc>
      </w:tr>
      <w:tr w:rsidR="00E84F4A" w:rsidRPr="00153999" w:rsidTr="00412507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3264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3264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3264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кровли, тех этажа и подвала от мусора и грязи. 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lastRenderedPageBreak/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1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412507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031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3264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Default="00E84F4A" w:rsidP="004A6D5B">
            <w:r w:rsidRPr="009B197A">
              <w:t>Ремонт детских площадок (покраска, ремонт)</w:t>
            </w:r>
          </w:p>
        </w:tc>
        <w:tc>
          <w:tcPr>
            <w:tcW w:w="2031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3264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031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3264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412507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412507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412507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>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3264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412507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3264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031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3264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E84F4A" w:rsidP="00412507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412507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031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3264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412507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412507" w:rsidRPr="00980105" w:rsidRDefault="00412507" w:rsidP="0041250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412507" w:rsidRPr="00980105" w:rsidRDefault="00412507" w:rsidP="0041250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031" w:type="dxa"/>
          </w:tcPr>
          <w:p w:rsidR="00412507" w:rsidRPr="00980105" w:rsidRDefault="00412507" w:rsidP="0041250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412507" w:rsidRPr="007B76A4" w:rsidRDefault="00412507" w:rsidP="00412507">
            <w:r w:rsidRPr="007B76A4">
              <w:t xml:space="preserve">По мере необходимости проводили подстриг кустов </w:t>
            </w:r>
          </w:p>
        </w:tc>
      </w:tr>
      <w:tr w:rsidR="00412507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412507" w:rsidRPr="00980105" w:rsidRDefault="00412507" w:rsidP="0041250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412507" w:rsidRPr="00980105" w:rsidRDefault="00412507" w:rsidP="0041250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031" w:type="dxa"/>
          </w:tcPr>
          <w:p w:rsidR="00412507" w:rsidRPr="00980105" w:rsidRDefault="00412507" w:rsidP="0041250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412507" w:rsidRPr="007B76A4" w:rsidRDefault="00412507" w:rsidP="00412507"/>
        </w:tc>
      </w:tr>
      <w:tr w:rsidR="00412507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412507" w:rsidRPr="00980105" w:rsidRDefault="00412507" w:rsidP="0041250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412507" w:rsidRPr="00980105" w:rsidRDefault="00412507" w:rsidP="0041250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031" w:type="dxa"/>
          </w:tcPr>
          <w:p w:rsidR="00412507" w:rsidRPr="00980105" w:rsidRDefault="00412507" w:rsidP="0041250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412507" w:rsidRDefault="00412507" w:rsidP="00412507">
            <w:r w:rsidRPr="007B76A4">
              <w:t>Проводили подсев газона, внесение удобрений</w:t>
            </w: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031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031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412507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031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264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7F" w:rsidRDefault="00F8697F">
      <w:r>
        <w:separator/>
      </w:r>
    </w:p>
  </w:endnote>
  <w:endnote w:type="continuationSeparator" w:id="0">
    <w:p w:rsidR="00F8697F" w:rsidRDefault="00F8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7F" w:rsidRDefault="00F8697F">
      <w:r>
        <w:separator/>
      </w:r>
    </w:p>
  </w:footnote>
  <w:footnote w:type="continuationSeparator" w:id="0">
    <w:p w:rsidR="00F8697F" w:rsidRDefault="00F8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0434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B7F9A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2507"/>
    <w:rsid w:val="00414825"/>
    <w:rsid w:val="00420ECB"/>
    <w:rsid w:val="00424167"/>
    <w:rsid w:val="00425304"/>
    <w:rsid w:val="00430E32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E7CE3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0EA4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8697F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EC734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CE9B-3FB6-49B1-87A6-9C9AA541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Каналин Леонид Михайлович</cp:lastModifiedBy>
  <cp:revision>3</cp:revision>
  <cp:lastPrinted>2018-05-15T07:35:00Z</cp:lastPrinted>
  <dcterms:created xsi:type="dcterms:W3CDTF">2020-10-12T07:54:00Z</dcterms:created>
  <dcterms:modified xsi:type="dcterms:W3CDTF">2021-02-05T11:15:00Z</dcterms:modified>
</cp:coreProperties>
</file>